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B30903" w:rsidRPr="004C46D5" w:rsidRDefault="00F01759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072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.08.2017 року №  </w:t>
      </w:r>
      <w:r w:rsidR="0007246F" w:rsidRPr="0091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="00B30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-од</w:t>
      </w:r>
      <w:proofErr w:type="spellEnd"/>
      <w:r w:rsidR="00B30903" w:rsidRPr="004C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903" w:rsidRPr="004C46D5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 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проведення конкурсу</w:t>
      </w:r>
    </w:p>
    <w:p w:rsidR="00B30903" w:rsidRPr="004C46D5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зайняття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470C42" w:rsidRPr="00950840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етаря судового засідання Заводсь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районного суду м. Миколаєва</w:t>
      </w:r>
    </w:p>
    <w:p w:rsidR="00B30903" w:rsidRPr="004C46D5" w:rsidRDefault="00470C42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0903"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892"/>
        <w:gridCol w:w="5931"/>
      </w:tblGrid>
      <w:tr w:rsidR="00B30903" w:rsidRPr="004C46D5" w:rsidTr="00CC07A6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30903" w:rsidRPr="004C46D5" w:rsidTr="00CC07A6">
        <w:trPr>
          <w:trHeight w:val="309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</w:t>
            </w:r>
            <w:proofErr w:type="spellEnd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обов’язки щодо виконання вимог, передбачених Кримінальним процесуальним, Цивільним процесуальним та іншими кодексами України, пов’язаних із забезпеченням судового процесу.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Своєчасно</w:t>
            </w:r>
            <w:proofErr w:type="spellEnd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суду, та забезпечує конфіденційність інформації, яка в ній міститься.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Виконує вимоги Інструкції з діловодства та є відповідальним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Здійснює судові виклики та повідомлення в справах, які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знаходяться у провадженні судді; оформлює заявки до органів Національної поліції, адміністрації місць попереднього ув'язнення про доставку до суду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затриманих та підсудних осіб, готує копії відповідних судових рішень.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Перевіряє наявність і з'ясовує причини відсутності  осіб, яких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викликано до суду, і доповідає про це головуючому судді.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Здійснює перевірку осіб, які викликані в судове засідання, та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зазначає на повістках час перебування в суді.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Забезпечує фіксування судового засідання технічними засобами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згідно з Інструкцією про порядок фіксування судового процесу технічними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засобами.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Веде журнал судового засідання, протокол судового засідання.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В разі відсутності судового розпорядника, роздає особам, які беруть участь у судовому розгляді, пам’ятку про їхні права та обов’язки, передбачені КПК України.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- За результатами підготовчого судового засідання у кримінальному провадженні здійснює: надсилання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виклик присяжних (за необхідності); викликає учасників судового провадження та інших осіб, які мають бути присутніми при судовому розгляді; оформляє та надсилає повідомлення про виклик захисника, перекладача; для відома та виконання копії ухвал про накладення арешту на майно обвинуваченого і зміну запобіжного заходу; до органів Національної поліції надсилає копії ухвал про ухилення обвинуваченого від суду та оголошення його розшуку; надсилає учасникам судового провадження повідомлення про зупинення провадження у справі; інформує сторони та інших учасників кримінального провадження про звернення до апеляційної інстанції з поданням для вирішення питання про направлення кримінального провадження з одного суду до іншого, повідомляє адміністрацію місця ув’язнення обвинуваченого  про перерахування його за відповідним судом апеляційної інстанції;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  а також копію вироку, яким затверджено угоду.   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Здійснює внесення інформації про рух судових справ та кримінальних проваджень, що перебувають у провадженні відповідного судді і не розглянуті по суті, до автоматизованої системи документообігу суду.   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Виготовляє копії судових рішень у справах, які знаходяться в провадженні судді.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У разі постановлення ухвали про повернення позовної заяви/заяви; про відмову у відкритті провадження у справі; про відмову у прийнятті,  виготовляє ксерокопію цієї заяви та підшиває її до матеріалів справи.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обвинуваченому або виправданому відповідно до вимог Кримінального процесуального кодексу України.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На виконання процесуальних кодексів України та Закону України "Про виконавче провадження" готує виконавчі листи у справах, за якими передбачено негайне виконання.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виконання вимог міжнародно-правових договорів готує документи для забезпечення виконання запиту про міжнародну правову допомогу.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Формує в електронному вигляді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повідомлення, запити, листи, довідки, виконавчі листи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 інші процесуальні документи суду.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Здійснює своєчасне направлення учасникам судового процесу (кримінального провадження) документів в електронному вигляді та текстів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судових повісток за допомогою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sms-повідомлень з використанням автоматизованої системи документообігу суду.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1)Посадовий оклад – 2649 грн.;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 за ранг державного службовця, відповідно до Постанови Кабінету Міністрів України від 18.01.2017 року № 15.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C13" w:rsidRPr="00F05C13" w:rsidRDefault="00F05C13" w:rsidP="00075445">
            <w:pPr>
              <w:pStyle w:val="a4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постійній основі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Письмова заява, в якій особа повідомляє, що до неї не застосовуються заборони, визначені </w:t>
            </w:r>
            <w:hyperlink r:id="rId5" w:anchor="n13" w:tgtFrame="_blank" w:history="1">
              <w:r w:rsidRPr="004C46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або </w:t>
            </w:r>
            <w:hyperlink r:id="rId6" w:anchor="n14" w:tgtFrame="_blank" w:history="1">
              <w:r w:rsidRPr="004C46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B30903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(декларація подається шляхом заповнення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сайті НАЗК)</w:t>
            </w:r>
          </w:p>
          <w:p w:rsidR="00B30903" w:rsidRPr="00932D18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3" w:rsidRPr="00B200B5" w:rsidRDefault="00CB60B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16</w:t>
            </w:r>
            <w:r w:rsidR="00B30903"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календарних днів з дня оприлюднення інформації про проведення конкурсу на офіційних сайтах Заво</w:t>
            </w:r>
            <w:r w:rsidR="00B3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B30903"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B3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B30903"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кого районного суду м. Миколаєва, Національного агентства з питань державної служби.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Дата, час і місце проведення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Default="00F01759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C4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="00B3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2017 року о 12.00 годині в приміщенні Заводського </w:t>
            </w:r>
            <w:proofErr w:type="gramStart"/>
            <w:r w:rsidR="00B3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районного</w:t>
            </w:r>
            <w:proofErr w:type="gramEnd"/>
            <w:r w:rsidR="00B3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суду м. Миколаєва, </w:t>
            </w:r>
          </w:p>
          <w:p w:rsidR="00B30903" w:rsidRPr="00C86736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вул. Радісна 3, м. Миколаїв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913E81" w:rsidRDefault="00B30903" w:rsidP="004C730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4C73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Борисова Олена Сергіївна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(0512) 53-73-11, </w:t>
            </w:r>
            <w:hyperlink r:id="rId7" w:history="1">
              <w:r w:rsidRPr="009C1B8D">
                <w:rPr>
                  <w:rStyle w:val="a3"/>
                  <w:spacing w:val="7"/>
                  <w:szCs w:val="28"/>
                </w:rPr>
                <w:t>inbox@zv.mk.court.gov.ua</w:t>
              </w:r>
            </w:hyperlink>
          </w:p>
        </w:tc>
      </w:tr>
      <w:tr w:rsidR="00B30903" w:rsidRPr="004C46D5" w:rsidTr="00CC07A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професійної компетентності*</w:t>
            </w:r>
          </w:p>
        </w:tc>
      </w:tr>
      <w:tr w:rsidR="00B30903" w:rsidRPr="004C46D5" w:rsidTr="00CC07A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B30903" w:rsidRPr="004C46D5" w:rsidTr="00CC07A6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9C1B8D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B30903" w:rsidRPr="004C46D5" w:rsidTr="00CC07A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України, Закон України «Про державну службу», Закон України «Про запобігання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корупції»,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Інструкція про порядок роботи з технічними засобами фіксування судового процесу.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Достатній рівень користування персональним комп’ютером, відповідне програмне забезпечення,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необхідне для якісного виконання покладених завдань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193D1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Відповідальність, самостійність </w:t>
            </w:r>
            <w:r w:rsidR="00056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роботі, уважність до деталей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93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прагнення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підвищення фахового рів</w:t>
            </w:r>
            <w:r w:rsidR="00056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ня,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стресових ситуа</w:t>
            </w:r>
            <w:r w:rsidR="00056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ціях</w:t>
            </w:r>
            <w:r w:rsidR="00193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30903" w:rsidRDefault="00B30903" w:rsidP="00B30903"/>
    <w:p w:rsidR="00B30903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30903" w:rsidSect="000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7F3"/>
    <w:multiLevelType w:val="hybridMultilevel"/>
    <w:tmpl w:val="3C0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03"/>
    <w:rsid w:val="000354B4"/>
    <w:rsid w:val="00052C6B"/>
    <w:rsid w:val="00056F99"/>
    <w:rsid w:val="0007246F"/>
    <w:rsid w:val="00075445"/>
    <w:rsid w:val="00083162"/>
    <w:rsid w:val="00150A90"/>
    <w:rsid w:val="0016639F"/>
    <w:rsid w:val="00193D1C"/>
    <w:rsid w:val="002C6312"/>
    <w:rsid w:val="002E5092"/>
    <w:rsid w:val="002F1316"/>
    <w:rsid w:val="00301193"/>
    <w:rsid w:val="00470C42"/>
    <w:rsid w:val="004C730C"/>
    <w:rsid w:val="006859AE"/>
    <w:rsid w:val="006C43DA"/>
    <w:rsid w:val="006E3726"/>
    <w:rsid w:val="006F2463"/>
    <w:rsid w:val="00723FD3"/>
    <w:rsid w:val="00785BD7"/>
    <w:rsid w:val="00855867"/>
    <w:rsid w:val="00913E81"/>
    <w:rsid w:val="00947B8E"/>
    <w:rsid w:val="00950840"/>
    <w:rsid w:val="009E41FE"/>
    <w:rsid w:val="00A33B43"/>
    <w:rsid w:val="00A54354"/>
    <w:rsid w:val="00A61341"/>
    <w:rsid w:val="00AD2EBD"/>
    <w:rsid w:val="00B30903"/>
    <w:rsid w:val="00BE6658"/>
    <w:rsid w:val="00CB60B3"/>
    <w:rsid w:val="00F01759"/>
    <w:rsid w:val="00F05C13"/>
    <w:rsid w:val="00F6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9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zv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19</cp:revision>
  <dcterms:created xsi:type="dcterms:W3CDTF">2017-07-12T07:54:00Z</dcterms:created>
  <dcterms:modified xsi:type="dcterms:W3CDTF">2017-08-23T10:33:00Z</dcterms:modified>
</cp:coreProperties>
</file>